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-2024-002102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Пушкарева Павла Александровича,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ти,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Пушкарев П.А.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Пушкарев П.А.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Пушкарева П.А.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Пушкарева П.А.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30133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Пушкарева П.А.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Пушкарева Павла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0412365400695007252415134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725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0">
    <w:name w:val="cat-UserDefined grp-3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